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543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3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к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5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3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6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неосновательного обогащения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3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неосновательно приобретенного пособия </w:t>
      </w:r>
      <w:r>
        <w:rPr>
          <w:rFonts w:ascii="Times New Roman" w:eastAsia="Times New Roman" w:hAnsi="Times New Roman" w:cs="Times New Roman"/>
          <w:sz w:val="28"/>
          <w:szCs w:val="28"/>
        </w:rPr>
        <w:t>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>
        <w:rPr>
          <w:rStyle w:val="cat-Dategrp-2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1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11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18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 </w:t>
      </w:r>
      <w:r>
        <w:rPr>
          <w:rStyle w:val="cat-FIOgrp-8rplc-19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543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 </w:t>
      </w:r>
      <w:r>
        <w:rPr>
          <w:rStyle w:val="cat-FIOgrp-9rplc-21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3rplc-4">
    <w:name w:val="cat-OrganizationName grp-13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2rplc-6">
    <w:name w:val="cat-PassportData grp-12 rplc-6"/>
    <w:basedOn w:val="DefaultParagraphFont"/>
  </w:style>
  <w:style w:type="character" w:customStyle="1" w:styleId="cat-ExternalSystemDefinedgrp-15rplc-7">
    <w:name w:val="cat-ExternalSystemDefined grp-15 rplc-7"/>
    <w:basedOn w:val="DefaultParagraphFont"/>
  </w:style>
  <w:style w:type="character" w:customStyle="1" w:styleId="cat-ExternalSystemDefinedgrp-14rplc-8">
    <w:name w:val="cat-ExternalSystemDefined grp-14 rplc-8"/>
    <w:basedOn w:val="DefaultParagraphFont"/>
  </w:style>
  <w:style w:type="character" w:customStyle="1" w:styleId="cat-OrganizationNamegrp-13rplc-9">
    <w:name w:val="cat-OrganizationName grp-13 rplc-9"/>
    <w:basedOn w:val="DefaultParagraphFont"/>
  </w:style>
  <w:style w:type="character" w:customStyle="1" w:styleId="cat-FIOgrp-6rplc-10">
    <w:name w:val="cat-FIO grp-6 rplc-10"/>
    <w:basedOn w:val="DefaultParagraphFont"/>
  </w:style>
  <w:style w:type="character" w:customStyle="1" w:styleId="cat-FIOgrp-7rplc-11">
    <w:name w:val="cat-FIO grp-7 rplc-11"/>
    <w:basedOn w:val="DefaultParagraphFont"/>
  </w:style>
  <w:style w:type="character" w:customStyle="1" w:styleId="cat-OrganizationNamegrp-13rplc-12">
    <w:name w:val="cat-OrganizationName grp-13 rplc-12"/>
    <w:basedOn w:val="DefaultParagraphFont"/>
  </w:style>
  <w:style w:type="character" w:customStyle="1" w:styleId="cat-Sumgrp-10rplc-13">
    <w:name w:val="cat-Sum grp-10 rplc-13"/>
    <w:basedOn w:val="DefaultParagraphFont"/>
  </w:style>
  <w:style w:type="character" w:customStyle="1" w:styleId="cat-Dategrp-2rplc-14">
    <w:name w:val="cat-Date grp-2 rplc-14"/>
    <w:basedOn w:val="DefaultParagraphFont"/>
  </w:style>
  <w:style w:type="character" w:customStyle="1" w:styleId="cat-Dategrp-3rplc-15">
    <w:name w:val="cat-Date grp-3 rplc-15"/>
    <w:basedOn w:val="DefaultParagraphFont"/>
  </w:style>
  <w:style w:type="character" w:customStyle="1" w:styleId="cat-FIOgrp-7rplc-16">
    <w:name w:val="cat-FIO grp-7 rplc-16"/>
    <w:basedOn w:val="DefaultParagraphFont"/>
  </w:style>
  <w:style w:type="character" w:customStyle="1" w:styleId="cat-Sumgrp-11rplc-17">
    <w:name w:val="cat-Sum grp-11 rplc-17"/>
    <w:basedOn w:val="DefaultParagraphFont"/>
  </w:style>
  <w:style w:type="character" w:customStyle="1" w:styleId="cat-FIOgrp-8rplc-18">
    <w:name w:val="cat-FIO grp-8 rplc-18"/>
    <w:basedOn w:val="DefaultParagraphFont"/>
  </w:style>
  <w:style w:type="character" w:customStyle="1" w:styleId="cat-FIOgrp-8rplc-19">
    <w:name w:val="cat-FIO grp-8 rplc-19"/>
    <w:basedOn w:val="DefaultParagraphFont"/>
  </w:style>
  <w:style w:type="character" w:customStyle="1" w:styleId="cat-Dategrp-1rplc-20">
    <w:name w:val="cat-Date grp-1 rplc-20"/>
    <w:basedOn w:val="DefaultParagraphFont"/>
  </w:style>
  <w:style w:type="character" w:customStyle="1" w:styleId="cat-FIOgrp-9rplc-21">
    <w:name w:val="cat-FIO grp-9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